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E0" w:rsidRDefault="00547EA9">
      <w:pPr>
        <w:snapToGrid w:val="0"/>
        <w:spacing w:after="187" w:line="40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/>
          <w:color w:val="000000"/>
          <w:sz w:val="36"/>
          <w:szCs w:val="36"/>
        </w:rPr>
        <w:t>成都市双流区名师（名校长）工作室</w:t>
      </w:r>
      <w:r>
        <w:rPr>
          <w:rFonts w:ascii="黑体" w:eastAsia="黑体" w:hAnsi="黑体"/>
          <w:color w:val="000000"/>
          <w:sz w:val="36"/>
          <w:szCs w:val="36"/>
        </w:rPr>
        <w:t>2022</w:t>
      </w:r>
      <w:r>
        <w:rPr>
          <w:rFonts w:ascii="黑体" w:eastAsia="黑体" w:hAnsi="黑体"/>
          <w:color w:val="000000"/>
          <w:sz w:val="36"/>
          <w:szCs w:val="36"/>
        </w:rPr>
        <w:t>年</w:t>
      </w:r>
      <w:r>
        <w:rPr>
          <w:rFonts w:ascii="黑体" w:eastAsia="黑体" w:hAnsi="黑体"/>
          <w:color w:val="000000"/>
          <w:sz w:val="36"/>
          <w:szCs w:val="36"/>
        </w:rPr>
        <w:t>12</w:t>
      </w:r>
      <w:r>
        <w:rPr>
          <w:rFonts w:ascii="黑体" w:eastAsia="黑体" w:hAnsi="黑体"/>
          <w:color w:val="000000"/>
          <w:sz w:val="36"/>
          <w:szCs w:val="36"/>
        </w:rPr>
        <w:t>月研修活动安排</w:t>
      </w:r>
    </w:p>
    <w:p w:rsidR="00385AE0" w:rsidRDefault="00385AE0">
      <w:pPr>
        <w:snapToGrid w:val="0"/>
        <w:jc w:val="left"/>
        <w:rPr>
          <w:rFonts w:ascii="微软雅黑" w:eastAsia="微软雅黑" w:hAnsi="微软雅黑"/>
          <w:color w:val="000000"/>
          <w:sz w:val="20"/>
          <w:szCs w:val="20"/>
        </w:rPr>
      </w:pPr>
    </w:p>
    <w:tbl>
      <w:tblPr>
        <w:tblStyle w:val="a6"/>
        <w:tblW w:w="0" w:type="auto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/>
      </w:tblPr>
      <w:tblGrid>
        <w:gridCol w:w="870"/>
        <w:gridCol w:w="1335"/>
        <w:gridCol w:w="1425"/>
        <w:gridCol w:w="1260"/>
        <w:gridCol w:w="1065"/>
        <w:gridCol w:w="5461"/>
        <w:gridCol w:w="1613"/>
        <w:gridCol w:w="1474"/>
      </w:tblGrid>
      <w:tr w:rsidR="00385AE0">
        <w:trPr>
          <w:trHeight w:val="720"/>
          <w:jc w:val="center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工作室名称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研修时间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研修地点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主讲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教师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课程内容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研修人员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活动其他分工</w:t>
            </w:r>
          </w:p>
        </w:tc>
      </w:tr>
      <w:tr w:rsidR="00385AE0">
        <w:trPr>
          <w:trHeight w:val="148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叶美蓉工作室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9:00-12:00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腾讯会议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胡晓玲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周莉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主题：社会认知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中班集教活动观摩《排队真好》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大班集教活动观摩《我们身边的人》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经验分享《探支持路径，寻社会之美——双流区西航港常乐幼儿园思与行》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方案：周莉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主持：胡晓玲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照相：熊淼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简讯：夏静</w:t>
            </w:r>
          </w:p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85AE0">
        <w:trPr>
          <w:trHeight w:val="139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9:00-12:00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腾讯会议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赵兰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鲁雪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熊淼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主题：看得见儿童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找得到课程</w:t>
            </w:r>
          </w:p>
          <w:p w:rsidR="00385AE0" w:rsidRDefault="00547EA9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经验分享《看得见儿童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找得到课程——生活教育理念下的课程探索》</w:t>
            </w:r>
          </w:p>
          <w:p w:rsidR="00385AE0" w:rsidRDefault="00547EA9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教研现场《课程在哪里？》</w:t>
            </w:r>
          </w:p>
          <w:p w:rsidR="00385AE0" w:rsidRDefault="00547EA9">
            <w:pPr>
              <w:numPr>
                <w:ilvl w:val="0"/>
                <w:numId w:val="1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案例分享《洗手环节的大学问》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方案：赵兰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主持：熊淼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照相：鲁雪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简讯：段霁洮</w:t>
            </w:r>
          </w:p>
        </w:tc>
      </w:tr>
      <w:tr w:rsidR="00385AE0">
        <w:trPr>
          <w:trHeight w:val="46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邱刚田工作室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黄水小学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罗强等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位学员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主题：“基于课程标准的教学评一致性”专题交流分享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《教育目标的新分类学》《基于课程标准的教学评一致性》学员交流分享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导师邱刚田点评、指导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主持：卢春梅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照相：刘红妤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简报：刘红妤</w:t>
            </w:r>
          </w:p>
        </w:tc>
      </w:tr>
      <w:tr w:rsidR="00385AE0">
        <w:trPr>
          <w:trHeight w:val="144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双流中学九江实验学校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雷朝丽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卢春梅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主题：“基于课程标准的教学评一致性”高质量课堂教学展示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学员雷朝丽、卢春梅上展示课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学员雷朝丽、卢春梅说课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学科专家，导师点评指导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主持：肖辛晴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照相：郑鹏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简报：郑鹏</w:t>
            </w:r>
          </w:p>
        </w:tc>
      </w:tr>
      <w:tr w:rsidR="00385AE0">
        <w:trPr>
          <w:trHeight w:val="525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GoBack" w:colFirst="0" w:colLast="0"/>
            <w:r>
              <w:rPr>
                <w:rFonts w:ascii="宋体" w:eastAsia="宋体" w:hAnsi="宋体" w:cs="宋体" w:hint="eastAsia"/>
                <w:szCs w:val="21"/>
              </w:rPr>
              <w:t>石东华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9:00-12:00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工作室</w:t>
            </w:r>
          </w:p>
          <w:p w:rsidR="00385AE0" w:rsidRDefault="00547EA9">
            <w:pPr>
              <w:pStyle w:val="a5"/>
              <w:widowControl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全体成员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主题：四川省一级示范性普通高中现场验收</w:t>
            </w:r>
          </w:p>
          <w:p w:rsidR="00385AE0" w:rsidRDefault="00547EA9">
            <w:pPr>
              <w:pStyle w:val="a5"/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学员现场观摩、学习</w:t>
            </w:r>
          </w:p>
          <w:p w:rsidR="00385AE0" w:rsidRDefault="00547EA9">
            <w:pPr>
              <w:pStyle w:val="a5"/>
              <w:widowControl/>
              <w:jc w:val="left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2.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小组讨论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left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石东华</w:t>
            </w:r>
          </w:p>
          <w:p w:rsidR="00385AE0" w:rsidRDefault="00547EA9">
            <w:pPr>
              <w:pStyle w:val="a5"/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照相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杨夏飞</w:t>
            </w:r>
          </w:p>
          <w:p w:rsidR="00385AE0" w:rsidRDefault="00547EA9">
            <w:pPr>
              <w:pStyle w:val="a5"/>
              <w:widowControl/>
              <w:jc w:val="left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简报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吴杰</w:t>
            </w:r>
          </w:p>
        </w:tc>
      </w:tr>
      <w:bookmarkEnd w:id="0"/>
      <w:tr w:rsidR="00385AE0">
        <w:trPr>
          <w:trHeight w:val="49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9:00-12:00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石东华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主题：年终学员总结</w:t>
            </w:r>
          </w:p>
          <w:p w:rsidR="00385AE0" w:rsidRDefault="00547EA9">
            <w:pPr>
              <w:pStyle w:val="a5"/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各学员汇报、交流总结</w:t>
            </w:r>
          </w:p>
          <w:p w:rsidR="00385AE0" w:rsidRDefault="00547EA9">
            <w:pPr>
              <w:pStyle w:val="a5"/>
              <w:widowControl/>
              <w:jc w:val="left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导师石东华点评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left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pStyle w:val="a5"/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主持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杨夏飞</w:t>
            </w:r>
          </w:p>
          <w:p w:rsidR="00385AE0" w:rsidRDefault="00547EA9">
            <w:pPr>
              <w:pStyle w:val="a5"/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照相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刘小俊</w:t>
            </w:r>
          </w:p>
          <w:p w:rsidR="00385AE0" w:rsidRDefault="00547EA9">
            <w:pPr>
              <w:pStyle w:val="a5"/>
              <w:widowControl/>
              <w:jc w:val="left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简报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周永一</w:t>
            </w:r>
          </w:p>
        </w:tc>
      </w:tr>
      <w:tr w:rsidR="00385AE0">
        <w:trPr>
          <w:trHeight w:val="1384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巫小芳工作室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腾讯会议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万中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主题：讲述活动专题讲座及研讨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成都大学师范学院万中教授进行讲述活动专题讲座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学员与专家进行互动交流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方案：敖丹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主持：敖丹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照相：丁嘉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简讯：丁嘉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简报：刘丹</w:t>
            </w:r>
          </w:p>
        </w:tc>
      </w:tr>
      <w:tr w:rsidR="00385AE0">
        <w:trPr>
          <w:trHeight w:val="1554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金桥幼儿园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李瑜由美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丁嘉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主题：中班讲述教学“课堂展示”及经验交流活动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李瑜由美进行专题分享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丁嘉开展专题分享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李瑜由美进行中班情境讲述教学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丁嘉进行中班动画片讲述教学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工作室成员进行分组研讨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方案：张爱萍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主持：张爱萍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照相：范莉茵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简讯：范莉茵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简报：刘丹</w:t>
            </w:r>
          </w:p>
        </w:tc>
      </w:tr>
      <w:tr w:rsidR="00385AE0">
        <w:trPr>
          <w:trHeight w:val="109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周晓玲工作室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实验小学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外国语学校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周晓玲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李红梅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陈紫函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主题：融合语文课例研究</w:t>
            </w:r>
          </w:p>
          <w:p w:rsidR="00385AE0" w:rsidRDefault="00547EA9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工作室学员试讲</w:t>
            </w:r>
          </w:p>
          <w:p w:rsidR="00385AE0" w:rsidRDefault="00547EA9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其他学员评课</w:t>
            </w:r>
          </w:p>
          <w:p w:rsidR="00385AE0" w:rsidRDefault="00547EA9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导师周晓玲点评，总结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主持：陈紫函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照相：徐晓亮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简讯：王甜甜</w:t>
            </w:r>
          </w:p>
        </w:tc>
      </w:tr>
      <w:tr w:rsidR="00385AE0">
        <w:trPr>
          <w:trHeight w:val="159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怡心第一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周晓玲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李红梅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陈紫函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主题：从教到学——课堂教学方式的变革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学员李红梅、陈紫函上课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学员和送教学校教师交流评课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导师周晓玲专题讲座：《打造自能课堂，变革课堂教学方式》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主持：李诗敏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照相：徐晓亮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简讯：李诗敏</w:t>
            </w:r>
          </w:p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85AE0">
        <w:trPr>
          <w:trHeight w:val="129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9:00-12:00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黄龙溪学校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周晓玲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吴霞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易红玲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主题：基于新课标下的课例研讨</w:t>
            </w:r>
          </w:p>
          <w:p w:rsidR="00385AE0" w:rsidRDefault="00547EA9">
            <w:pPr>
              <w:numPr>
                <w:ilvl w:val="0"/>
                <w:numId w:val="3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学员吴霞、易红玲上课</w:t>
            </w:r>
          </w:p>
          <w:p w:rsidR="00385AE0" w:rsidRDefault="00547EA9">
            <w:pPr>
              <w:numPr>
                <w:ilvl w:val="0"/>
                <w:numId w:val="3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学员和送教学校教师交流评课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周晓玲专题讲座：《新课标的四大突破，五大应用策略》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主持：邹欣欣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照相：李红梅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简讯：徐晓亮</w:t>
            </w:r>
          </w:p>
        </w:tc>
      </w:tr>
      <w:tr w:rsidR="00385AE0">
        <w:trPr>
          <w:trHeight w:val="9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 xml:space="preserve"> 11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1111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实验小学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外国语学校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周晓玲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主题：高效复习策略研讨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学员交流自己的复习计划和策略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导师周晓玲点评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主持：李诗敏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照相：徐晓亮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简讯：王梦娜</w:t>
            </w:r>
          </w:p>
        </w:tc>
      </w:tr>
      <w:tr w:rsidR="00385AE0">
        <w:trPr>
          <w:trHeight w:val="1185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吴明渠工作室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新源书店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岳自奎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吴明渠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主题：基于新课标的小学语文教材的深度解析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邀请专家岳自奎校长进行讲座培训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吴明渠导师点评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主持：睢云惠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照相：赵庆萌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简讯：周悦怡</w:t>
            </w:r>
          </w:p>
        </w:tc>
      </w:tr>
      <w:tr w:rsidR="00385AE0">
        <w:trPr>
          <w:trHeight w:val="144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九江小学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方苹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李焱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吴明渠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主题：基于新课标的小学语文教材的深度解析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方苹执教二上课例《狐假虎威》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李焱执教二下课例《传统文化每周一课》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吴明渠讲座《传统文化进校园》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主持：睢云惠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照相：赵庆萌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简讯：张田甜</w:t>
            </w:r>
          </w:p>
          <w:p w:rsidR="00385AE0" w:rsidRDefault="00385AE0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85AE0">
        <w:trPr>
          <w:trHeight w:val="149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彭镇小学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侯雪琴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赵庆萌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吴明渠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主题：基于新课标的小学语文教材的深度解析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侯雪琴教四上课例《陀螺》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赵庆萌执教六上课例《传统文化每周一课》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吴明渠讲座《文本深度解读》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  <w:p w:rsidR="00385AE0" w:rsidRDefault="00385AE0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主持：睢云惠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照相：赵庆萌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简讯：罗美惠</w:t>
            </w:r>
          </w:p>
          <w:p w:rsidR="00385AE0" w:rsidRDefault="00385AE0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85AE0">
        <w:trPr>
          <w:trHeight w:val="117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莉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刘娟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杨希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罗莉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主题：新课标背景下整本书阅读指导研究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课例研究《中国民间故事》刘娟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课例研究《欧洲民间故事》杨希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导师指导，修改设计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主持：贺宇虹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照相：黄晓娟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简讯：杜佳丽</w:t>
            </w:r>
          </w:p>
        </w:tc>
      </w:tr>
      <w:tr w:rsidR="00385AE0">
        <w:trPr>
          <w:trHeight w:val="118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ind w:leftChars="160" w:left="672" w:hangingChars="160" w:hanging="336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周红琼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彭儒仪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莉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主题：新课标背景下整本书阅读研究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课例研究《童年》周红琼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课例研究《小英雄雨来》彭儒仪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导师指导，修改设计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主持：杨希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照相：任琦雯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简讯：帅小玲</w:t>
            </w:r>
          </w:p>
        </w:tc>
      </w:tr>
      <w:tr w:rsidR="00385AE0">
        <w:trPr>
          <w:trHeight w:val="2004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4144" w:rsidRDefault="00547EA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红</w:t>
            </w:r>
          </w:p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双流实小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4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李金秀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阳斌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主题：《小学图画书班级共读教学指导策略研究》阶段成果课例研究——送教磨课活动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李金秀执教《团圆》。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阳斌讲座《面向图文阅读能力培养的小学语文图画书教学》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学员评课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活动总结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主持：王欢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照相：田瑞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简讯、资料收集：阳斌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西航港小学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4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李金秀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丁洁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主题：《小学图画书班级共读教学指导策略研究》阶段成果课例研究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——送教活动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李金秀执教《团圆》。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丁洁讲座《图画书的再认识——图画书价值梳理》。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学员评课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活动总结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主持：任玲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照相：代净伊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简讯、资料收集：罗琦</w:t>
            </w:r>
          </w:p>
        </w:tc>
      </w:tr>
      <w:tr w:rsidR="00385AE0">
        <w:trPr>
          <w:trHeight w:val="1371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爽工作室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赵凡涟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代雨弟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爽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主题：课题《指向深度阅读的小学语文拓展阅读课程开发与实施》课程开发研讨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赵凡涟交流拓展阅读课程开发实际操作经验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代雨弟交流拓展阅读课程开发实际操作经验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导师总结，安排课程开发相关事宜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主持：王超均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照相：代雨弟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简讯：王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涛</w:t>
            </w:r>
          </w:p>
        </w:tc>
      </w:tr>
      <w:tr w:rsidR="00385AE0">
        <w:trPr>
          <w:trHeight w:val="142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西航港小学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周衣璇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周天涯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爽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主题：生活语文视域下任务群实施研讨</w:t>
            </w:r>
          </w:p>
          <w:p w:rsidR="00385AE0" w:rsidRDefault="00547EA9">
            <w:pPr>
              <w:numPr>
                <w:ilvl w:val="0"/>
                <w:numId w:val="4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周衣璇执教《感受别样鲁迅》。</w:t>
            </w:r>
          </w:p>
          <w:p w:rsidR="00385AE0" w:rsidRDefault="00547EA9">
            <w:pPr>
              <w:numPr>
                <w:ilvl w:val="0"/>
                <w:numId w:val="4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周天涯执教《环境为人物锦上添花》。</w:t>
            </w:r>
          </w:p>
          <w:p w:rsidR="00385AE0" w:rsidRDefault="00547EA9">
            <w:pPr>
              <w:numPr>
                <w:ilvl w:val="0"/>
                <w:numId w:val="4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导师组织议课、建构</w:t>
            </w:r>
          </w:p>
          <w:p w:rsidR="00385AE0" w:rsidRDefault="00547EA9">
            <w:pPr>
              <w:numPr>
                <w:ilvl w:val="0"/>
                <w:numId w:val="4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讲座《生活视域下发展型任务群的实施之文学阅读与创意表达》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主持：王超均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照相：王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涛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简讯：周衣璇</w:t>
            </w:r>
          </w:p>
        </w:tc>
      </w:tr>
      <w:tr w:rsidR="00385AE0">
        <w:trPr>
          <w:trHeight w:val="152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成都信息工程大学常乐实验学校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代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维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爽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主题：生活语文视域下任务群实施研讨</w:t>
            </w:r>
          </w:p>
          <w:p w:rsidR="00385AE0" w:rsidRDefault="00547EA9">
            <w:pPr>
              <w:numPr>
                <w:ilvl w:val="0"/>
                <w:numId w:val="5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代维执教群文阅读《狐狸“精”》</w:t>
            </w:r>
          </w:p>
          <w:p w:rsidR="00385AE0" w:rsidRDefault="00547EA9">
            <w:pPr>
              <w:numPr>
                <w:ilvl w:val="0"/>
                <w:numId w:val="5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导师组织议课、建构</w:t>
            </w:r>
          </w:p>
          <w:p w:rsidR="00385AE0" w:rsidRDefault="00547EA9">
            <w:pPr>
              <w:numPr>
                <w:ilvl w:val="0"/>
                <w:numId w:val="5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讲座《生活语文视域下拓展型任务群的实施之整本书阅读》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主持：周衣璇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照相：代雨弟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简讯：王超均</w:t>
            </w:r>
          </w:p>
        </w:tc>
      </w:tr>
      <w:tr w:rsidR="00385AE0">
        <w:trPr>
          <w:trHeight w:val="37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杜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芊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曦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爽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主题：生活语文视域下任务群实施研讨活动总结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杜芊梳理本学期生活语文视域下任务群研讨活动中呈现的问题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王曦结合新课标总结本学期课堂教学的研讨活动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导师组织讨论基于新课程标准各自课堂的变革情况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导师安排本学研修活动的总结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主持：王涛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照相：周衣璇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简讯：代雨弟</w:t>
            </w:r>
          </w:p>
        </w:tc>
      </w:tr>
      <w:tr w:rsidR="00385AE0">
        <w:trPr>
          <w:trHeight w:val="2057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冯之刚工作室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棠中实验校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冯之刚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姜春聿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区域构建小学数学深度课堂实践研究——备课基本规范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四位新教师执教新授课（录像课）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观课、评课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姜春聿老师执教示范课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结合主题的专题讲座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主持：冯之刚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照相：黄军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纸质资料：李沙沙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电子资料：王婷甦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简讯：姜春聿</w:t>
            </w:r>
          </w:p>
        </w:tc>
      </w:tr>
      <w:tr w:rsidR="00385AE0">
        <w:trPr>
          <w:trHeight w:val="36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棠中实验校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冯之刚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黄军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区域构建小学数学深度课堂实践研究——上课基本规范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四位新教师执教新授课（录像课）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观课、评课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黄军老师执教示范课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结合主题的专题讲座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主持：冯之刚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照相：罗丹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纸质资料：李沙沙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电子资料：王婷甦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简讯：黄军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棠中实验校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冯之刚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张雪娇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主题：区域构建小学数学深度课堂实践研究——评课、反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思基本规范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四位新教师执教新授课（录像课）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观课、评课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张雪娇老师执教示范课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结合主题的专题讲座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主持：冯之刚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照相：罗丹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纸质资料：李沙沙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电子资料：王婷甦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简讯：张雪娇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伟工作室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西航港小学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伟</w:t>
            </w:r>
          </w:p>
          <w:p w:rsidR="00385AE0" w:rsidRDefault="00547EA9">
            <w:pPr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蒋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静</w:t>
            </w:r>
          </w:p>
          <w:p w:rsidR="00385AE0" w:rsidRDefault="00547EA9">
            <w:pPr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干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瑀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主题：《核心素养导向小学乐思数学课堂教学研究》送教活动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蒋静执教六年级上册《看图找关系》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胡伟执教六年级上册复习课《分数和百分数的应用》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评课、议课、互动交流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干瑀讲座《特色作业，分层设计》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主持：邓蓉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简讯：蒋静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照相：廖佳毅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ind w:leftChars="50" w:left="210" w:hangingChars="50" w:hanging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伟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娜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文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茜</w:t>
            </w:r>
          </w:p>
          <w:p w:rsidR="00385AE0" w:rsidRDefault="00547EA9">
            <w:pPr>
              <w:snapToGrid w:val="0"/>
              <w:spacing w:line="312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王东梅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主题：《核心素养导向的小学乐思数学课例研究》复习课研讨活动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观摩名师复习课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学员执教复习课</w:t>
            </w:r>
          </w:p>
          <w:p w:rsidR="00385AE0" w:rsidRDefault="00547EA9">
            <w:pPr>
              <w:snapToGrid w:val="0"/>
              <w:ind w:left="336" w:hangingChars="160" w:hanging="336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评课、议课、互动交流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导师做讲座、总结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主持：刘娜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简讯：文茜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照相：王东梅</w:t>
            </w:r>
          </w:p>
        </w:tc>
      </w:tr>
      <w:tr w:rsidR="00385AE0">
        <w:trPr>
          <w:trHeight w:val="1078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勇工作室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14:30-18:00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棠外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勇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刘恩樵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主题：专家讲座</w:t>
            </w:r>
          </w:p>
          <w:p w:rsidR="00385AE0" w:rsidRDefault="00547EA9">
            <w:pPr>
              <w:numPr>
                <w:ilvl w:val="0"/>
                <w:numId w:val="6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刘恩樵老师做有关作文构思的讲座（具体题目待定）</w:t>
            </w:r>
          </w:p>
          <w:p w:rsidR="00385AE0" w:rsidRDefault="00547EA9">
            <w:pPr>
              <w:numPr>
                <w:ilvl w:val="0"/>
                <w:numId w:val="6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导师刘勇分享交流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棠外全语文教师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主持：聂川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照相：杨必容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简讯：黄屿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14:30-18:00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棠外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勇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主题：工作室送教怡心第一实验学校磨课活动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曾亚老师磨课《新课标背景下大单元写作教学研究》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余秀彬老师磨课《新课标背景下大单元写作教学研究》</w:t>
            </w:r>
          </w:p>
          <w:p w:rsidR="00385AE0" w:rsidRDefault="00547EA9">
            <w:pPr>
              <w:snapToGrid w:val="0"/>
              <w:ind w:left="336" w:hangingChars="160" w:hanging="336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工作室成员评课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导师刘勇点评、做总结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主持：杨南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照相：杨必容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简讯：余秀彬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14:30-18:00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怡心第一实验学校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勇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曾亚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余秀彬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主题：工作室送教怡心第一实验学校活动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曾亚老师授课《新课标背景下大单元写作教学研究》根据进度待定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余秀彬老师授送教课《新课标背景下大单元写作教学研究》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导师刘勇做讲座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怡心第一实验学校全体语文老师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主持：罗丽辉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照相：杨必容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简讯：曾亚</w:t>
            </w:r>
          </w:p>
        </w:tc>
      </w:tr>
      <w:tr w:rsidR="00385AE0">
        <w:trPr>
          <w:trHeight w:val="12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罗宗绪工作室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立格</w:t>
            </w:r>
          </w:p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罗宗绪</w:t>
            </w:r>
          </w:p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朱雪娇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研修主题：如何设计学生活动促进思维进阶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学员分享构建教学主张的体会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朱雪娇对《一次函数》教学的反思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专题讲座：罗宗绪《为发展学生数学思维而教的合作学习》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主持：刘丽红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照相：朱非博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简讯：刘丽红</w:t>
            </w:r>
          </w:p>
          <w:p w:rsidR="00385AE0" w:rsidRDefault="00385AE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85AE0">
        <w:trPr>
          <w:trHeight w:val="1079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14:00-17:30</w:t>
            </w:r>
          </w:p>
          <w:p w:rsidR="00385AE0" w:rsidRDefault="00385AE0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金桥中学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何艳梅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研修主题：送教活动试讲</w:t>
            </w:r>
          </w:p>
          <w:p w:rsidR="00385AE0" w:rsidRDefault="00547EA9">
            <w:pPr>
              <w:numPr>
                <w:ilvl w:val="0"/>
                <w:numId w:val="7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专题讲座：何艳梅试讲课《整式加减》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学员讨论课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主持：刘丽红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照相：朱非博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简讯：黄艳</w:t>
            </w:r>
          </w:p>
        </w:tc>
      </w:tr>
      <w:tr w:rsidR="00385AE0">
        <w:trPr>
          <w:trHeight w:val="1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14:00-17:30</w:t>
            </w:r>
          </w:p>
          <w:p w:rsidR="00385AE0" w:rsidRDefault="00385AE0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金桥中学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罗宗绪</w:t>
            </w:r>
          </w:p>
          <w:p w:rsidR="00385AE0" w:rsidRDefault="00547EA9">
            <w:pPr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何艳梅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研修主题：送教活动</w:t>
            </w:r>
          </w:p>
          <w:p w:rsidR="00385AE0" w:rsidRDefault="00547EA9">
            <w:pPr>
              <w:numPr>
                <w:ilvl w:val="0"/>
                <w:numId w:val="8"/>
              </w:num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专题讲座：何艳梅送教课《整式加减》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罗宗绪专题讲座《合作学习促进学生思维进阶》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主持：刘丽红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照相：朱非博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简讯：张慧萌</w:t>
            </w:r>
          </w:p>
          <w:p w:rsidR="00385AE0" w:rsidRDefault="00385AE0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李中军工作室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30-17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吴梦莎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王灵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李中军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主题：数学课堂研讨（送教活动）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课例展示：吴梦莎、王灵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学员议课、导师评课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导师专题讲座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关于大概念下的核心概念与基本概念的鉴别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工作室全体成员艺体中学数学教师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主持：毛玉环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照相：吴利琼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简报：郑马莲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30-17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棠湖中学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李中军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主题：数学课堂研讨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课题研讨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学员发言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导师专题讲座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主持：吴梦莎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照相：郑马莲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简报：张瑞</w:t>
            </w:r>
          </w:p>
        </w:tc>
      </w:tr>
      <w:tr w:rsidR="00385AE0">
        <w:trPr>
          <w:trHeight w:val="1085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曹军才工作室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永安中学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曹军才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李蓓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王雯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主题：新教材数学概念教学评价（送教活动）</w:t>
            </w:r>
          </w:p>
          <w:p w:rsidR="00385AE0" w:rsidRDefault="00547EA9">
            <w:pPr>
              <w:numPr>
                <w:ilvl w:val="0"/>
                <w:numId w:val="9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课例展示：李蓓</w:t>
            </w:r>
          </w:p>
          <w:p w:rsidR="00385AE0" w:rsidRDefault="00547EA9">
            <w:pPr>
              <w:numPr>
                <w:ilvl w:val="0"/>
                <w:numId w:val="9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学员议课、评课</w:t>
            </w:r>
          </w:p>
          <w:p w:rsidR="00385AE0" w:rsidRDefault="00547EA9">
            <w:pPr>
              <w:numPr>
                <w:ilvl w:val="0"/>
                <w:numId w:val="9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讲座：王雯</w:t>
            </w:r>
          </w:p>
          <w:p w:rsidR="00385AE0" w:rsidRDefault="00547EA9">
            <w:pPr>
              <w:numPr>
                <w:ilvl w:val="0"/>
                <w:numId w:val="9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导师曹军才总结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照相：赵一凡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简报：赵一凡</w:t>
            </w:r>
          </w:p>
        </w:tc>
      </w:tr>
      <w:tr w:rsidR="00385AE0">
        <w:trPr>
          <w:trHeight w:val="9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曹军才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张诗琪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何美华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主题：教学理论研讨（读书分享）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学员课例：张诗琪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专题讲座：何美华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课例点评及导师总结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主持：王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雯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照相：李莎莎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简报：李莎莎</w:t>
            </w:r>
          </w:p>
        </w:tc>
      </w:tr>
      <w:tr w:rsidR="00385AE0">
        <w:trPr>
          <w:trHeight w:val="465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鹏工作室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9:30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胜利初中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张美文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李鹏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送教活动：初中英语课堂中的创新思维培养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张美文：公开课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评课（胜利初中教师及工作室学员）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讲座：中学英语教学中创新思维培养策略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导师李鹏总结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主持：黄曼秋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照片：杨文佳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简报：杨文佳</w:t>
            </w:r>
          </w:p>
        </w:tc>
      </w:tr>
      <w:tr w:rsidR="00385AE0">
        <w:trPr>
          <w:trHeight w:val="464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棠湖中学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张燕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谢东升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杨文佳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李兴勇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主题：高三复习课中的思维品质培养</w:t>
            </w:r>
          </w:p>
          <w:p w:rsidR="00385AE0" w:rsidRDefault="00547EA9">
            <w:pPr>
              <w:numPr>
                <w:ilvl w:val="0"/>
                <w:numId w:val="10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张燕：阅读课例说课</w:t>
            </w:r>
          </w:p>
          <w:p w:rsidR="00385AE0" w:rsidRDefault="00547EA9">
            <w:pPr>
              <w:numPr>
                <w:ilvl w:val="0"/>
                <w:numId w:val="10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谢东升：写作课例和阅读课例说课</w:t>
            </w:r>
          </w:p>
          <w:p w:rsidR="00385AE0" w:rsidRDefault="00547EA9">
            <w:pPr>
              <w:numPr>
                <w:ilvl w:val="0"/>
                <w:numId w:val="10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杨文佳：讲评课首次说课</w:t>
            </w:r>
          </w:p>
          <w:p w:rsidR="00385AE0" w:rsidRDefault="00547EA9">
            <w:pPr>
              <w:numPr>
                <w:ilvl w:val="0"/>
                <w:numId w:val="10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省教研员点评磨课</w:t>
            </w:r>
          </w:p>
          <w:p w:rsidR="00385AE0" w:rsidRDefault="00547EA9">
            <w:pPr>
              <w:numPr>
                <w:ilvl w:val="0"/>
                <w:numId w:val="10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导师李鹏总结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主持：胡婷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照相：钟慧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简报：钟慧</w:t>
            </w:r>
          </w:p>
        </w:tc>
      </w:tr>
      <w:tr w:rsidR="00385AE0">
        <w:trPr>
          <w:trHeight w:val="45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棠湖中学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杨文佳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黄正翠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主题：高三英语讲评课研讨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公开课（杨文佳）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市教研员点评磨课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导师李鹏总结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主持：刘磬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照相：黄曼秋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简报：黄曼秋</w:t>
            </w:r>
          </w:p>
        </w:tc>
      </w:tr>
      <w:tr w:rsidR="00385AE0">
        <w:trPr>
          <w:trHeight w:val="45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杨文佳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鹏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主题：高中英语讲评课送教活动</w:t>
            </w:r>
          </w:p>
          <w:p w:rsidR="00385AE0" w:rsidRDefault="00547EA9">
            <w:pPr>
              <w:numPr>
                <w:ilvl w:val="0"/>
                <w:numId w:val="11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送教课：杨文佳</w:t>
            </w:r>
          </w:p>
          <w:p w:rsidR="00385AE0" w:rsidRDefault="00547EA9">
            <w:pPr>
              <w:numPr>
                <w:ilvl w:val="0"/>
                <w:numId w:val="11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评课</w:t>
            </w:r>
          </w:p>
          <w:p w:rsidR="00385AE0" w:rsidRDefault="00547EA9">
            <w:pPr>
              <w:numPr>
                <w:ilvl w:val="0"/>
                <w:numId w:val="11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导师李鹏讲座：《高中英语讲评课策略》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工作室全体成员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及艺体中学英语教师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主持：肖迎春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照片：胡婷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简报：胡婷</w:t>
            </w:r>
          </w:p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黎国胜工作室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14:30-17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黎国胜</w:t>
            </w:r>
          </w:p>
          <w:p w:rsidR="00385AE0" w:rsidRDefault="00547EA9">
            <w:pPr>
              <w:snapToGrid w:val="0"/>
              <w:spacing w:line="400" w:lineRule="exact"/>
              <w:ind w:firstLineChars="100" w:firstLine="21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许洋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主题：读书交流分享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许洋《学生心理》学习分享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黎国胜《关于问题解决的教学》读《教育心理学》的分享</w:t>
            </w:r>
          </w:p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主持：魏诗琪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简报：杨钦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照相：罗璇</w:t>
            </w:r>
          </w:p>
        </w:tc>
      </w:tr>
      <w:tr w:rsidR="00385AE0">
        <w:trPr>
          <w:trHeight w:val="9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14:20-17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罗璇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杨钦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主题：新课程物理教学研究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同课异构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讲座：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新课标下物理概念教学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互动交流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主持：钱慧玲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摄影：魏诗琪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简报：陈俊</w:t>
            </w:r>
          </w:p>
        </w:tc>
      </w:tr>
      <w:tr w:rsidR="00385AE0">
        <w:trPr>
          <w:trHeight w:val="9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崔正淳工作室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9.00-12.00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余昌兵</w:t>
            </w:r>
          </w:p>
          <w:p w:rsidR="00385AE0" w:rsidRDefault="00547EA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严晓港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崔正淳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主题：基于深度学习的中学化学学历案设计研究（送教）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同课异构：高一化学第一册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讲座：《新课标下背景下大单元氧化还原教学策略》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互动交流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主持：缪小平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照相：黄莎莎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简讯：严晓港</w:t>
            </w:r>
          </w:p>
        </w:tc>
      </w:tr>
      <w:tr w:rsidR="00385AE0">
        <w:trPr>
          <w:trHeight w:val="9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缪小平</w:t>
            </w:r>
          </w:p>
          <w:p w:rsidR="00385AE0" w:rsidRDefault="00547EA9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黄莎莎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黄艳丽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主题：基于深度学习的中学化学学历案设计研究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研究课展示：课题《高三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无机物的制备实验探究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》（执教：双流中学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缪小平）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研究课展示：课题《高二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沉淀溶解平衡》（执教：双流中学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黄莎莎）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专题讲座：《基于深度学习的化学学历案学习过程设计研究》（主讲人：立格实验：黄艳丽）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主持：杜艳霞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照相：严晓港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简讯：黄莎莎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14:30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尹团结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主题：基于深度学习的中学化学学历案设计研究</w:t>
            </w:r>
          </w:p>
          <w:p w:rsidR="00385AE0" w:rsidRDefault="00547EA9">
            <w:pPr>
              <w:numPr>
                <w:ilvl w:val="0"/>
                <w:numId w:val="12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专题讲座：《把握化学课程标准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推进课堂教学改革》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尹团结（四川省教育科学研究院化学教研员）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互动交流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主持：黄莎莎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照相：严晓港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简讯：黄莎莎</w:t>
            </w:r>
          </w:p>
        </w:tc>
      </w:tr>
      <w:tr w:rsidR="00385AE0">
        <w:trPr>
          <w:trHeight w:val="1185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廖洪森工作室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何博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王静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主题：菜单培训：《习近平新思想高中读本》与《中国特色社会主义》融合的活动型课程设计探究</w:t>
            </w:r>
          </w:p>
          <w:p w:rsidR="00385AE0" w:rsidRDefault="00547EA9">
            <w:pPr>
              <w:numPr>
                <w:ilvl w:val="0"/>
                <w:numId w:val="13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王静老师献课</w:t>
            </w:r>
          </w:p>
          <w:p w:rsidR="00385AE0" w:rsidRDefault="00547EA9">
            <w:pPr>
              <w:numPr>
                <w:ilvl w:val="0"/>
                <w:numId w:val="13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何博老师作讲座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主持：王玥琪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摄影：肖芳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简讯：王玥琪</w:t>
            </w:r>
          </w:p>
        </w:tc>
      </w:tr>
      <w:tr w:rsidR="00385AE0">
        <w:trPr>
          <w:trHeight w:val="67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9:00--17:00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线上培训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吴登良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何博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新课标解读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初中道德与法治课程标准解读（一）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基于课程标准的教学实施策略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工作室全体学员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主持：王玥琪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摄影：肖芳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简讯：王玥琪</w:t>
            </w:r>
          </w:p>
        </w:tc>
      </w:tr>
      <w:tr w:rsidR="00385AE0">
        <w:trPr>
          <w:trHeight w:val="48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14:00--17:30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金桥初中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黄洪霞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廖洪森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主题：送教活动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黄洪霞上送教课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课例展示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导师点评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主持：肖芳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摄影：王玥琪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简讯：肖芳</w:t>
            </w:r>
          </w:p>
        </w:tc>
      </w:tr>
      <w:tr w:rsidR="00385AE0">
        <w:trPr>
          <w:trHeight w:val="964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9:00-17: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腾讯会议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吴登良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何博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新课标解读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初中道德与法治课程标准解读（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基于课程标准的教学实施策略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主持：张思雨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摄影：卢英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简讯：张思雨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匡世国工作室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8:30--12:30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金桥初中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曾泽城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唐姝琪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匡世国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“三新”背景下中学历史教学研究</w:t>
            </w:r>
          </w:p>
          <w:p w:rsidR="00385AE0" w:rsidRDefault="00547EA9">
            <w:pPr>
              <w:numPr>
                <w:ilvl w:val="0"/>
                <w:numId w:val="14"/>
              </w:numPr>
              <w:snapToGrid w:val="0"/>
              <w:ind w:left="336" w:hangingChars="160" w:hanging="336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跨学科主题教学研究</w:t>
            </w:r>
          </w:p>
          <w:p w:rsidR="00385AE0" w:rsidRDefault="00547EA9">
            <w:pPr>
              <w:numPr>
                <w:ilvl w:val="0"/>
                <w:numId w:val="14"/>
              </w:numPr>
              <w:snapToGrid w:val="0"/>
              <w:ind w:left="336" w:hangingChars="160" w:hanging="336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课例研究</w:t>
            </w:r>
          </w:p>
          <w:p w:rsidR="00385AE0" w:rsidRDefault="00547EA9">
            <w:pPr>
              <w:numPr>
                <w:ilvl w:val="0"/>
                <w:numId w:val="14"/>
              </w:numPr>
              <w:snapToGrid w:val="0"/>
              <w:ind w:left="336" w:hangingChars="160" w:hanging="336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跨学科主题教学实践研究交流分享</w:t>
            </w:r>
          </w:p>
          <w:p w:rsidR="00385AE0" w:rsidRDefault="00547EA9">
            <w:pPr>
              <w:numPr>
                <w:ilvl w:val="0"/>
                <w:numId w:val="14"/>
              </w:numPr>
              <w:snapToGrid w:val="0"/>
              <w:ind w:left="336" w:hangingChars="160" w:hanging="336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主持：白丽娟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摄影：袁园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简讯：邓如意</w:t>
            </w:r>
          </w:p>
        </w:tc>
      </w:tr>
      <w:tr w:rsidR="00385AE0">
        <w:trPr>
          <w:trHeight w:val="48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天府中学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陈承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张梦茜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匡世国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主题：三新背景下中学历史教学研究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历史情境下的初中历史教学研究</w:t>
            </w:r>
          </w:p>
          <w:p w:rsidR="00385AE0" w:rsidRDefault="00547EA9">
            <w:pPr>
              <w:snapToGrid w:val="0"/>
              <w:ind w:left="336" w:hangingChars="160" w:hanging="336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工作室成员讲、评课、议课、互动</w:t>
            </w:r>
          </w:p>
          <w:p w:rsidR="00385AE0" w:rsidRDefault="00547EA9">
            <w:pPr>
              <w:snapToGrid w:val="0"/>
              <w:ind w:left="336" w:hangingChars="160" w:hanging="336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导师做讲座、总结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主持：吴彩容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摄影：袁园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简讯：陈承</w:t>
            </w:r>
          </w:p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385AE0">
        <w:trPr>
          <w:trHeight w:val="51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刘光文工作室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8:30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胜利中学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玲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廖继全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杨宛芸刘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光文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主题：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指向“地理实践力”素养培养的单元教学实践研究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黄玲、廖继全同课异构：七年级第四章第一节《人口》（送教活动）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小组观课、议课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集体或小组代表评课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专家讲座：刘光文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专题分享：杨宛芸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导师点评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主持：杨宛芸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摄影：罗丹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简讯：罗丹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签到：黄瑞</w:t>
            </w:r>
          </w:p>
        </w:tc>
      </w:tr>
      <w:tr w:rsidR="00385AE0">
        <w:trPr>
          <w:trHeight w:val="49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8:30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刘家旭唐以利罗丹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刘光文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指向深度学习的高中地理评价任务设计教学实践研究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刘家旭、唐以利授课：（高二送教活动）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小组观课、议课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集体或小组代表评课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专家讲座：刘光文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专题分享：罗丹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导师点评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主持：罗丹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摄影：何博汶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简讯：何博汶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签到：黄瑞</w:t>
            </w:r>
          </w:p>
        </w:tc>
      </w:tr>
      <w:tr w:rsidR="00385AE0">
        <w:trPr>
          <w:trHeight w:val="48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8:30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张平健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雷涛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何博汶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刘光文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指向“综合思维”素养培养的单元教学实践研究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张平健、雷涛：研修课（根据进度内容待定）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小组观课、议课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集体或小组代表评课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专家讲座：刘光文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专题分享：何博汶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导师点评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主持：何博汶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摄影：刘家旭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简讯：刘家旭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签到：黄瑞</w:t>
            </w:r>
          </w:p>
        </w:tc>
      </w:tr>
      <w:tr w:rsidR="00385AE0">
        <w:trPr>
          <w:trHeight w:val="525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144" w:rsidRDefault="00547EA9">
            <w:pPr>
              <w:snapToGrid w:val="0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陈双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周力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基于教学评一致性的高中专业音乐课堂教学质量评价实践探索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高中器乐专业课（根据进度待定）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专题讲座：《基于教学评一致性的普通高中音乐课堂教学质量评价实践探索》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评课议课、课题研讨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主持：谭稚溅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照相：郭韵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简报：谭稚溅</w:t>
            </w:r>
          </w:p>
        </w:tc>
      </w:tr>
      <w:tr w:rsidR="00385AE0">
        <w:trPr>
          <w:trHeight w:val="84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陈双</w:t>
            </w:r>
          </w:p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李雯</w:t>
            </w:r>
          </w:p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郭韵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基于教学评一致性的高中专业音乐课堂教学质量评价实践探索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高中器乐专业课（根据进度待定）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高中声乐专业课（根据进度待定）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评课议课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主持：伍俊秋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照相：周瑶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简报：伍俊秋</w:t>
            </w:r>
          </w:p>
        </w:tc>
      </w:tr>
      <w:tr w:rsidR="00385AE0">
        <w:trPr>
          <w:trHeight w:val="142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陈双</w:t>
            </w:r>
          </w:p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谭稚溅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马语辰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基于教学评一致性的高中专业音乐课堂教学质量评价实践探索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高中专业课（根据进度待定）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高中专业课（根据进度待定）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专题讲座：《基于教学评一致性的高中视唱练耳专业课教学质量评价实践探索》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评课议课、课题研讨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主持：郑梦丽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照相：孔礼瑶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简报：郑梦丽</w:t>
            </w:r>
          </w:p>
        </w:tc>
      </w:tr>
      <w:tr w:rsidR="00385AE0">
        <w:trPr>
          <w:trHeight w:val="142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陈双</w:t>
            </w:r>
          </w:p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杨蓁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周瑶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基于教学评一致性的高中专业音乐课堂教学质量评价实践探索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高中专业课（根据进度待定）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高中专业课（根据进度待定）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专题讲座：《基于教学评一致性的高中钢琴专业课教学质量评价实践探索》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评课议课、课题研讨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主持：周力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照相：杨蓁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简报：周力</w:t>
            </w:r>
          </w:p>
        </w:tc>
      </w:tr>
      <w:tr w:rsidR="00385AE0">
        <w:trPr>
          <w:trHeight w:val="50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教科院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附属学校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陈双</w:t>
            </w:r>
          </w:p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邢子轩</w:t>
            </w:r>
          </w:p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孔礼瑶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主题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基于教学评一致性的义务教育段音乐课堂教学质量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评价实践探索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初中音乐歌唱、欣赏课堂教学（根据进度待定）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小学音乐歌唱、欣赏课堂教学（根据进度待定）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专题讲座：《义务段音乐课堂教学质量评价策略》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、评课议课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主持：王子薇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照相：高于峰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简报：王子薇</w:t>
            </w:r>
          </w:p>
        </w:tc>
      </w:tr>
      <w:tr w:rsidR="00385AE0">
        <w:trPr>
          <w:trHeight w:val="50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怡心第一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陈双</w:t>
            </w:r>
          </w:p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高于峰</w:t>
            </w:r>
          </w:p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刘依林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基于教学评一致性的义务教育段音乐课堂教学质量评价实践探索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初中音乐歌唱、欣赏课堂教学（根据进度待定）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小学音乐歌唱、欣赏课堂教学（根据进度待定）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专题讲座：《初中音乐课堂教学质量评价策略》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评课议课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主持：桂林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照相：郁孟锟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简报：桂林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夏加强工作室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九江小学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董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佳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苗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伟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夏加强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主题：基于教学评一致的班级合唱教学策略研究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课例观摩：《我的家在日喀则》董佳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课例观摩：《野蜂飞舞》胥苗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讲座：《小学音乐教学中“唱家乡的歌”教学策略简析》四川省音乐教研员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徐伟、工作室导师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夏加强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互动交流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集体留影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主持：黄琴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照相：刘珂菡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简讯：董佳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小视频：杨潘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签到：曾继兴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签到表、图片上传：王林</w:t>
            </w:r>
          </w:p>
        </w:tc>
      </w:tr>
      <w:tr w:rsidR="00385AE0">
        <w:trPr>
          <w:trHeight w:val="185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棠小南区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郑昕怡</w:t>
            </w:r>
          </w:p>
          <w:p w:rsidR="00385AE0" w:rsidRDefault="00547EA9">
            <w:pPr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曹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航</w:t>
            </w:r>
          </w:p>
          <w:p w:rsidR="00385AE0" w:rsidRDefault="00547EA9">
            <w:pPr>
              <w:snapToGrid w:val="0"/>
              <w:spacing w:line="38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夏加强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主题：基于教学评一致的班级合唱教学策略研究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课例观摩：《放牛山歌》郑昕怡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课例观摩：《金孔雀轻轻跳》曹航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讲座：《基于核心素养的大单元教学设计路径》——工作室导师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夏加强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互动交流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集体留影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主持：杨潘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照相：刘珂菡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简讯：郑昕怡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小视频：杨潘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签到：曾继兴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签到表、图片上传：王林</w:t>
            </w:r>
          </w:p>
        </w:tc>
      </w:tr>
      <w:tr w:rsidR="00385AE0">
        <w:trPr>
          <w:trHeight w:val="117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张志勇工作室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张志勇</w:t>
            </w:r>
          </w:p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刘志鹏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赵栗锋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主题：基于学科核心素养的高中美术鉴赏展示课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学员刘志鹏课例展示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学员赵栗锋课例展示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工作室学员评课议课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导师点评、指导，学员相互交流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主持：赵立朋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拍照：刘萱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简讯：刘志鹏</w:t>
            </w:r>
          </w:p>
        </w:tc>
      </w:tr>
      <w:tr w:rsidR="00385AE0">
        <w:trPr>
          <w:trHeight w:val="131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艺体中学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张志勇</w:t>
            </w:r>
          </w:p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沈珈伊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崔文鹏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主题：基于学科核心素养的高中美术鉴赏展示课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学员沈珈伊课例展示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学员崔文鹏课例展示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工作室学员评课议课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导师点评、指导，学员相互交流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主持：刘志鹏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拍照：张潇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简讯：沈珈伊</w:t>
            </w:r>
          </w:p>
        </w:tc>
      </w:tr>
      <w:tr w:rsidR="00385AE0">
        <w:trPr>
          <w:trHeight w:val="914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黄洪刚工作室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成都电子信息学校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黄洪刚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主题：省课题研究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项目确定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项目讨论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黄洪刚工作室全体成员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主持：陈曦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照相：罗思艳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简讯：罗思艳</w:t>
            </w:r>
          </w:p>
        </w:tc>
      </w:tr>
      <w:tr w:rsidR="00385AE0">
        <w:trPr>
          <w:trHeight w:val="1024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成都电子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信息学校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朱剑波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黄洪刚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陈曦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主题：工作室学习交流活动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朱剑波导师交流主题“专业技能成长”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黄洪刚导师交流主题“专业技能课程的课程思政”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黄洪刚、朱剑波工作室全体成员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主持：陈曦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照相：罗思艳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简讯：罗思艳</w:t>
            </w:r>
          </w:p>
        </w:tc>
      </w:tr>
      <w:tr w:rsidR="00385AE0">
        <w:trPr>
          <w:trHeight w:val="545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琴工作室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九江小学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闫佳慧</w:t>
            </w:r>
          </w:p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杜小艳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主题：“情理育人”课程专题研讨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学员上课、听课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评课、议课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上课老师分享成长故事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主持：李洁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照相：王丽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简讯：李洁</w:t>
            </w:r>
          </w:p>
        </w:tc>
      </w:tr>
      <w:tr w:rsidR="00385AE0">
        <w:trPr>
          <w:trHeight w:val="1395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永安小学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付金玉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严雪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主题：“情理育人”课程专题研讨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学员上课、听课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评课、议课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上课老师分享成长故事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  <w:p w:rsidR="00385AE0" w:rsidRDefault="00385AE0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主持：李融双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照相：杜小艳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简讯：李融双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双流实小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李琴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主题：“情理育人”课程专题研讨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专家讲座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互动答疑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研讨家校沟通的相关内容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导师点评总结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主持：付金玉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照相：付金玉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简讯：袁微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双流实小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李琴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主题：“情理育人”课程专题研讨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专家讲座（或听课评课）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互动答疑</w:t>
            </w:r>
          </w:p>
          <w:p w:rsidR="00385AE0" w:rsidRDefault="00547EA9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研讨家校沟通的相关内容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导师点评总结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主持：严雪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照相：卢心月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简讯：严雪</w:t>
            </w:r>
          </w:p>
        </w:tc>
      </w:tr>
      <w:tr w:rsidR="00385AE0">
        <w:trPr>
          <w:trHeight w:val="154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4144" w:rsidRDefault="00547EA9">
            <w:pPr>
              <w:snapToGrid w:val="0"/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段旭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实小东区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游卉</w:t>
            </w:r>
          </w:p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张小琴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朱晞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主题：做幸福而有力量的班主任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学员上课、听课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评课、议课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上课老师分享成长故事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主持：赵珍艺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照相：张小琴</w:t>
            </w:r>
          </w:p>
          <w:p w:rsidR="00385AE0" w:rsidRDefault="00385AE0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简报：张小琴</w:t>
            </w:r>
          </w:p>
        </w:tc>
      </w:tr>
      <w:tr w:rsidR="00385AE0">
        <w:trPr>
          <w:trHeight w:val="213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怡心第一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姜蔚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胡凤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主题：做幸福而有力量的班主任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学员上课、听课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评课、议课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上课老师分享成长故事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4. 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专题讲座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主持：赵珍艺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照相：王景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简报：王景</w:t>
            </w:r>
          </w:p>
        </w:tc>
      </w:tr>
      <w:tr w:rsidR="00385AE0">
        <w:trPr>
          <w:trHeight w:val="1239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腾讯会议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全体学员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主题：做幸福而有力量的班主任</w:t>
            </w:r>
          </w:p>
          <w:p w:rsidR="00385AE0" w:rsidRDefault="00547EA9">
            <w:pPr>
              <w:numPr>
                <w:ilvl w:val="0"/>
                <w:numId w:val="15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学员分组进行中小学德育工作指南实施手册解读</w:t>
            </w:r>
          </w:p>
          <w:p w:rsidR="00385AE0" w:rsidRDefault="00547EA9">
            <w:pPr>
              <w:numPr>
                <w:ilvl w:val="0"/>
                <w:numId w:val="15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学员点评交流</w:t>
            </w:r>
          </w:p>
          <w:p w:rsidR="00385AE0" w:rsidRDefault="00547EA9">
            <w:pPr>
              <w:numPr>
                <w:ilvl w:val="0"/>
                <w:numId w:val="15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主持：姜蔚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照相：赵珍艺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简报：赵珍艺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9:00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棠湖小学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全体学员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主题：做幸福而有力量的班主任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学员分组进行学期成长分享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学员点评交流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主持：赵珍艺</w:t>
            </w:r>
          </w:p>
          <w:p w:rsidR="00385AE0" w:rsidRDefault="00547EA9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照相：胡风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简报：胡风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唐玉兰工作室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双流立格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实验学校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李倩</w:t>
            </w:r>
          </w:p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唐玉兰</w:t>
            </w:r>
          </w:p>
          <w:p w:rsidR="00385AE0" w:rsidRDefault="00385AE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主题：家校沟通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合理育人（二）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学员李倩执教班会课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评课、议课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导师主题分享：家校沟通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合理育人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立格实验学校小学部班主任、</w:t>
            </w:r>
          </w:p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主持：李倩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拍照：谢思雨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简讯：李倩</w:t>
            </w:r>
          </w:p>
        </w:tc>
      </w:tr>
      <w:tr w:rsidR="00385AE0">
        <w:trPr>
          <w:trHeight w:val="42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14:00-17:00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东升小学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魏园璧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主题：班级治班策略（四）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学员分享治班策略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互评交流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导师学期总结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主持：魏园璧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拍照：谢思雨</w:t>
            </w: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简讯：魏园璧</w:t>
            </w:r>
          </w:p>
        </w:tc>
      </w:tr>
      <w:tr w:rsidR="00385AE0">
        <w:trPr>
          <w:trHeight w:val="1650"/>
          <w:jc w:val="center"/>
        </w:trPr>
        <w:tc>
          <w:tcPr>
            <w:tcW w:w="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李春兰工作室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30-17:00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财贸职高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李春兰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徐永志</w:t>
            </w: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罗儒琳</w:t>
            </w:r>
          </w:p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市级工作室共同体其他导师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: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三教改革背景下中小学教师课程思政能力提升</w:t>
            </w:r>
          </w:p>
          <w:p w:rsidR="00385AE0" w:rsidRDefault="00547EA9">
            <w:pPr>
              <w:numPr>
                <w:ilvl w:val="0"/>
                <w:numId w:val="16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课程建设：中职专业课程建设与教材编著中的课程思政设计</w:t>
            </w:r>
          </w:p>
          <w:p w:rsidR="00385AE0" w:rsidRDefault="00547EA9">
            <w:pPr>
              <w:numPr>
                <w:ilvl w:val="0"/>
                <w:numId w:val="16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教学实践：中职《旅游地理》课程思政教学案例展示》</w:t>
            </w:r>
          </w:p>
          <w:p w:rsidR="00385AE0" w:rsidRDefault="00547EA9">
            <w:pPr>
              <w:numPr>
                <w:ilvl w:val="0"/>
                <w:numId w:val="16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课题研究：《中职数学课程思政教学实践研究——以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&lt;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函数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&gt;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为例》</w:t>
            </w:r>
          </w:p>
          <w:p w:rsidR="00385AE0" w:rsidRDefault="00547EA9">
            <w:pPr>
              <w:numPr>
                <w:ilvl w:val="0"/>
                <w:numId w:val="16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标准研制：《中职好课评价标准体系研究》</w:t>
            </w:r>
          </w:p>
          <w:p w:rsidR="00385AE0" w:rsidRDefault="00547EA9">
            <w:pPr>
              <w:numPr>
                <w:ilvl w:val="0"/>
                <w:numId w:val="16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专家点评：文春帆、李春兰、何毓颖、程弋可、何茹</w:t>
            </w:r>
          </w:p>
          <w:p w:rsidR="00385AE0" w:rsidRDefault="00547EA9">
            <w:pPr>
              <w:numPr>
                <w:ilvl w:val="0"/>
                <w:numId w:val="16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自由讨论：参会者自由提问、专家答疑、自由讨论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区、市工作室成员联合研修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蒋瑛组</w:t>
            </w:r>
          </w:p>
        </w:tc>
      </w:tr>
      <w:tr w:rsidR="00385AE0">
        <w:trPr>
          <w:trHeight w:val="1650"/>
          <w:jc w:val="center"/>
        </w:trPr>
        <w:tc>
          <w:tcPr>
            <w:tcW w:w="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日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30-12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360" w:lineRule="auto"/>
              <w:ind w:leftChars="50" w:left="210" w:hangingChars="50" w:hanging="105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成都电子信息学校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385AE0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全体成员</w:t>
            </w:r>
          </w:p>
        </w:tc>
        <w:tc>
          <w:tcPr>
            <w:tcW w:w="5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主题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结合每个人的研修课题提炼研修成果</w:t>
            </w:r>
          </w:p>
          <w:p w:rsidR="00385AE0" w:rsidRDefault="00547EA9">
            <w:pPr>
              <w:numPr>
                <w:ilvl w:val="0"/>
                <w:numId w:val="17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导师指导：积极心理学、治理理论如何在研修课题中呈现</w:t>
            </w:r>
          </w:p>
          <w:p w:rsidR="00385AE0" w:rsidRDefault="00547EA9">
            <w:pPr>
              <w:numPr>
                <w:ilvl w:val="0"/>
                <w:numId w:val="17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郭俊梅分享：《初中随班就读学生积极品格成长指引策略研究》开题后修改的研究方案及研究任务安排</w:t>
            </w:r>
          </w:p>
          <w:p w:rsidR="00385AE0" w:rsidRDefault="00547EA9">
            <w:pPr>
              <w:numPr>
                <w:ilvl w:val="0"/>
                <w:numId w:val="17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其他学员发言：在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和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的基础上，每位学员根据各自参与的课题或自主课题谈成果提炼思路，导师点评指导</w:t>
            </w:r>
          </w:p>
          <w:p w:rsidR="00385AE0" w:rsidRDefault="00547EA9">
            <w:pPr>
              <w:numPr>
                <w:ilvl w:val="0"/>
                <w:numId w:val="17"/>
              </w:numPr>
              <w:snapToGrid w:val="0"/>
              <w:spacing w:line="273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拟出学期总结及成果提炼的撰写框架，会后撰写，下次分享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5AE0" w:rsidRDefault="00547EA9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工作室全体成员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385AE0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385AE0" w:rsidRDefault="00547EA9">
            <w:pPr>
              <w:snapToGrid w:val="0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蒋瑛组</w:t>
            </w:r>
          </w:p>
        </w:tc>
      </w:tr>
    </w:tbl>
    <w:p w:rsidR="00E24144" w:rsidRDefault="00E24144">
      <w:pPr>
        <w:snapToGrid w:val="0"/>
        <w:spacing w:line="400" w:lineRule="exact"/>
        <w:ind w:firstLineChars="4050" w:firstLine="11340"/>
        <w:rPr>
          <w:rFonts w:ascii="宋体" w:eastAsia="宋体" w:hAnsi="宋体" w:hint="eastAsia"/>
          <w:color w:val="000000"/>
          <w:sz w:val="28"/>
          <w:szCs w:val="28"/>
        </w:rPr>
      </w:pPr>
    </w:p>
    <w:p w:rsidR="00385AE0" w:rsidRDefault="00547EA9">
      <w:pPr>
        <w:snapToGrid w:val="0"/>
        <w:spacing w:line="400" w:lineRule="exact"/>
        <w:ind w:firstLineChars="4050" w:firstLine="1134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2022</w:t>
      </w:r>
      <w:r>
        <w:rPr>
          <w:rFonts w:ascii="宋体" w:eastAsia="宋体" w:hAnsi="宋体"/>
          <w:color w:val="000000"/>
          <w:sz w:val="28"/>
          <w:szCs w:val="28"/>
        </w:rPr>
        <w:t>年</w:t>
      </w:r>
      <w:r w:rsidR="00E24144">
        <w:rPr>
          <w:rFonts w:ascii="宋体" w:eastAsia="宋体" w:hAnsi="宋体" w:hint="eastAsia"/>
          <w:color w:val="000000"/>
          <w:sz w:val="28"/>
          <w:szCs w:val="28"/>
        </w:rPr>
        <w:t>12</w:t>
      </w:r>
      <w:r>
        <w:rPr>
          <w:rFonts w:ascii="宋体" w:eastAsia="宋体" w:hAnsi="宋体"/>
          <w:color w:val="000000"/>
          <w:sz w:val="28"/>
          <w:szCs w:val="28"/>
        </w:rPr>
        <w:t>月</w:t>
      </w:r>
      <w:r w:rsidR="00E24144">
        <w:rPr>
          <w:rFonts w:ascii="宋体" w:eastAsia="宋体" w:hAnsi="宋体" w:hint="eastAsia"/>
          <w:color w:val="000000"/>
          <w:sz w:val="28"/>
          <w:szCs w:val="28"/>
        </w:rPr>
        <w:t>1</w:t>
      </w:r>
      <w:r>
        <w:rPr>
          <w:rFonts w:ascii="宋体" w:eastAsia="宋体" w:hAnsi="宋体"/>
          <w:color w:val="000000"/>
          <w:sz w:val="28"/>
          <w:szCs w:val="28"/>
        </w:rPr>
        <w:t>日</w:t>
      </w:r>
    </w:p>
    <w:sectPr w:rsidR="00385AE0" w:rsidSect="00385AE0">
      <w:pgSz w:w="16838" w:h="11906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A9" w:rsidRDefault="00547EA9" w:rsidP="00E24144">
      <w:r>
        <w:separator/>
      </w:r>
    </w:p>
  </w:endnote>
  <w:endnote w:type="continuationSeparator" w:id="0">
    <w:p w:rsidR="00547EA9" w:rsidRDefault="00547EA9" w:rsidP="00E2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A9" w:rsidRDefault="00547EA9" w:rsidP="00E24144">
      <w:r>
        <w:separator/>
      </w:r>
    </w:p>
  </w:footnote>
  <w:footnote w:type="continuationSeparator" w:id="0">
    <w:p w:rsidR="00547EA9" w:rsidRDefault="00547EA9" w:rsidP="00E24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2DD5E8"/>
    <w:multiLevelType w:val="singleLevel"/>
    <w:tmpl w:val="9D2DD5E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3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420" w:hanging="420"/>
      </w:pPr>
      <w:rPr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bCs/>
      </w:rPr>
    </w:lvl>
    <w:lvl w:ilvl="8">
      <w:numFmt w:val="decimal"/>
      <w:lvlText w:val=""/>
      <w:lvlJc w:val="left"/>
    </w:lvl>
  </w:abstractNum>
  <w:abstractNum w:abstractNumId="4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5">
    <w:nsid w:val="F4B5D9F5"/>
    <w:multiLevelType w:val="multilevel"/>
    <w:tmpl w:val="F4B5D9F5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7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8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9">
    <w:nsid w:val="072A9EA8"/>
    <w:multiLevelType w:val="singleLevel"/>
    <w:tmpl w:val="072A9E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11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12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13">
    <w:nsid w:val="3698D020"/>
    <w:multiLevelType w:val="singleLevel"/>
    <w:tmpl w:val="3698D02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15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abstractNum w:abstractNumId="16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RlOWUzNDBlZjVkZGU0NTUxMzU3YWVmNTlhOTY2MTEifQ=="/>
  </w:docVars>
  <w:rsids>
    <w:rsidRoot w:val="00BA0C1A"/>
    <w:rsid w:val="000C51B7"/>
    <w:rsid w:val="00216EB9"/>
    <w:rsid w:val="00385AE0"/>
    <w:rsid w:val="00547EA9"/>
    <w:rsid w:val="0059531B"/>
    <w:rsid w:val="00616505"/>
    <w:rsid w:val="0062213C"/>
    <w:rsid w:val="00633F40"/>
    <w:rsid w:val="006549AD"/>
    <w:rsid w:val="00684D9C"/>
    <w:rsid w:val="00A60633"/>
    <w:rsid w:val="00B729B8"/>
    <w:rsid w:val="00BA0C1A"/>
    <w:rsid w:val="00C061CB"/>
    <w:rsid w:val="00C604EC"/>
    <w:rsid w:val="00D00ADB"/>
    <w:rsid w:val="00E24144"/>
    <w:rsid w:val="00E26251"/>
    <w:rsid w:val="00EA1EE8"/>
    <w:rsid w:val="00F53662"/>
    <w:rsid w:val="01C86C60"/>
    <w:rsid w:val="0787648E"/>
    <w:rsid w:val="08283EE6"/>
    <w:rsid w:val="083D07F0"/>
    <w:rsid w:val="0A4271BB"/>
    <w:rsid w:val="0A4D7496"/>
    <w:rsid w:val="0A6E0CFA"/>
    <w:rsid w:val="0BA17A99"/>
    <w:rsid w:val="0D270472"/>
    <w:rsid w:val="0D9604B1"/>
    <w:rsid w:val="0F2E09A0"/>
    <w:rsid w:val="105E3B74"/>
    <w:rsid w:val="12656303"/>
    <w:rsid w:val="17D74B05"/>
    <w:rsid w:val="1C2C4424"/>
    <w:rsid w:val="1CD54CE6"/>
    <w:rsid w:val="1DEC38DC"/>
    <w:rsid w:val="1E957944"/>
    <w:rsid w:val="21937841"/>
    <w:rsid w:val="220E3CD9"/>
    <w:rsid w:val="23594D82"/>
    <w:rsid w:val="29E820F6"/>
    <w:rsid w:val="2A007C29"/>
    <w:rsid w:val="2A7F04C6"/>
    <w:rsid w:val="2ACF7D27"/>
    <w:rsid w:val="2FEF561C"/>
    <w:rsid w:val="30456175"/>
    <w:rsid w:val="30537BFA"/>
    <w:rsid w:val="318426FC"/>
    <w:rsid w:val="331B0050"/>
    <w:rsid w:val="336B6F92"/>
    <w:rsid w:val="355E0625"/>
    <w:rsid w:val="36772279"/>
    <w:rsid w:val="36FB0591"/>
    <w:rsid w:val="38521F98"/>
    <w:rsid w:val="3A68075C"/>
    <w:rsid w:val="3A724F30"/>
    <w:rsid w:val="3B673746"/>
    <w:rsid w:val="3E010501"/>
    <w:rsid w:val="40B00A76"/>
    <w:rsid w:val="411D5655"/>
    <w:rsid w:val="432A02FA"/>
    <w:rsid w:val="434067C1"/>
    <w:rsid w:val="46366F4C"/>
    <w:rsid w:val="463E48C6"/>
    <w:rsid w:val="46401CF6"/>
    <w:rsid w:val="47EE5C64"/>
    <w:rsid w:val="481A5BC9"/>
    <w:rsid w:val="4A0062B6"/>
    <w:rsid w:val="4A2A6E07"/>
    <w:rsid w:val="4AA11536"/>
    <w:rsid w:val="4B744663"/>
    <w:rsid w:val="4BF66355"/>
    <w:rsid w:val="4CE85E4D"/>
    <w:rsid w:val="4F935482"/>
    <w:rsid w:val="510C6D30"/>
    <w:rsid w:val="55F937E3"/>
    <w:rsid w:val="56055974"/>
    <w:rsid w:val="568D20C3"/>
    <w:rsid w:val="56C34491"/>
    <w:rsid w:val="58825B29"/>
    <w:rsid w:val="5AC81FAD"/>
    <w:rsid w:val="5B6B4F9B"/>
    <w:rsid w:val="5CAF45D9"/>
    <w:rsid w:val="62076DFE"/>
    <w:rsid w:val="62165B5A"/>
    <w:rsid w:val="629944D7"/>
    <w:rsid w:val="65757BD8"/>
    <w:rsid w:val="67013841"/>
    <w:rsid w:val="670544F5"/>
    <w:rsid w:val="67124B30"/>
    <w:rsid w:val="672524A2"/>
    <w:rsid w:val="6A16227D"/>
    <w:rsid w:val="6D29494C"/>
    <w:rsid w:val="6EAF13B0"/>
    <w:rsid w:val="6F7B4FBE"/>
    <w:rsid w:val="71061E72"/>
    <w:rsid w:val="74CC2247"/>
    <w:rsid w:val="74ED18C0"/>
    <w:rsid w:val="7748655B"/>
    <w:rsid w:val="78571F82"/>
    <w:rsid w:val="78A17F4C"/>
    <w:rsid w:val="79B4393D"/>
    <w:rsid w:val="7A3B2499"/>
    <w:rsid w:val="7EF5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5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85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85AE0"/>
    <w:rPr>
      <w:sz w:val="24"/>
    </w:rPr>
  </w:style>
  <w:style w:type="table" w:styleId="a6">
    <w:name w:val="Table Grid"/>
    <w:basedOn w:val="a1"/>
    <w:uiPriority w:val="59"/>
    <w:qFormat/>
    <w:rsid w:val="00385A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5A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385A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85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1716</Words>
  <Characters>9783</Characters>
  <Application>Microsoft Office Word</Application>
  <DocSecurity>0</DocSecurity>
  <Lines>81</Lines>
  <Paragraphs>22</Paragraphs>
  <ScaleCrop>false</ScaleCrop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2022-11-30T16:12:00Z</dcterms:created>
  <dcterms:modified xsi:type="dcterms:W3CDTF">2022-12-01T07:55:00Z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3647A90D0FE44DE3BE49FF456A9FF234</vt:lpwstr>
  </property>
</Properties>
</file>